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131A" w14:textId="77777777" w:rsidR="0011441E" w:rsidRPr="00940AEE" w:rsidRDefault="00940AEE" w:rsidP="00940AEE">
      <w:pPr>
        <w:tabs>
          <w:tab w:val="left" w:pos="4480"/>
        </w:tabs>
        <w:rPr>
          <w:rFonts w:ascii="Century Gothic" w:hAnsi="Century Gothic"/>
          <w:b/>
          <w:caps/>
          <w:color w:val="C69A1A"/>
          <w:sz w:val="18"/>
          <w:szCs w:val="18"/>
          <w:lang w:val="fr-FR"/>
        </w:rPr>
      </w:pPr>
      <w:r>
        <w:rPr>
          <w:rFonts w:ascii="Century Gothic" w:hAnsi="Century Gothic"/>
          <w:b/>
          <w:caps/>
          <w:color w:val="C69A1A"/>
          <w:sz w:val="16"/>
          <w:szCs w:val="16"/>
          <w:lang w:val="fr-FR"/>
        </w:rPr>
        <w:tab/>
      </w:r>
    </w:p>
    <w:p w14:paraId="21ACBBDE" w14:textId="77777777" w:rsid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 w:cs="Times New Roman"/>
          <w:b/>
          <w:bCs/>
          <w:color w:val="C69A1A"/>
          <w:sz w:val="18"/>
          <w:lang w:val="fr-FR"/>
        </w:rPr>
      </w:pPr>
      <w:r w:rsidRPr="00C336F2">
        <w:rPr>
          <w:rFonts w:ascii="Century Gothic" w:hAnsi="Century Gothic" w:cs="Times New Roman"/>
          <w:b/>
          <w:bCs/>
          <w:color w:val="C69A1A"/>
          <w:sz w:val="18"/>
          <w:lang w:val="fr-FR"/>
        </w:rPr>
        <w:t>INFORMATIONS RELATIVES AUX REFERENCES,</w:t>
      </w:r>
    </w:p>
    <w:p w14:paraId="7AAFEB04" w14:textId="77777777" w:rsidR="00C336F2" w:rsidRP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 w:cs="Times New Roman"/>
          <w:b/>
          <w:bCs/>
          <w:color w:val="C69A1A"/>
          <w:sz w:val="4"/>
          <w:szCs w:val="4"/>
          <w:lang w:val="fr-FR"/>
        </w:rPr>
      </w:pPr>
    </w:p>
    <w:p w14:paraId="49D80192" w14:textId="77777777" w:rsidR="0011441E" w:rsidRP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/>
          <w:b/>
          <w:color w:val="FFC000"/>
          <w:lang w:val="fr-FR"/>
        </w:rPr>
      </w:pPr>
      <w:r w:rsidRPr="00C336F2">
        <w:rPr>
          <w:rFonts w:ascii="Century Gothic" w:hAnsi="Century Gothic" w:cs="Times New Roman"/>
          <w:b/>
          <w:bCs/>
          <w:color w:val="C69A1A"/>
          <w:sz w:val="18"/>
          <w:lang w:val="fr-FR"/>
        </w:rPr>
        <w:t>CAPACITES ET MOYENS</w:t>
      </w:r>
      <w:r w:rsidRPr="00C336F2">
        <w:rPr>
          <w:rFonts w:ascii="Century Gothic" w:hAnsi="Century Gothic"/>
          <w:b/>
          <w:color w:val="C69A1A"/>
          <w:lang w:val="fr-FR"/>
        </w:rPr>
        <w:t xml:space="preserve"> </w:t>
      </w:r>
      <w:r w:rsidRPr="00C336F2">
        <w:rPr>
          <w:rFonts w:ascii="Century Gothic" w:hAnsi="Century Gothic"/>
          <w:b/>
          <w:caps/>
          <w:color w:val="C69A1A"/>
          <w:szCs w:val="20"/>
          <w:lang w:val="fr-FR"/>
        </w:rPr>
        <w:t xml:space="preserve">DES </w:t>
      </w:r>
      <w:r w:rsidR="00BD0274" w:rsidRPr="00C336F2">
        <w:rPr>
          <w:rFonts w:ascii="Century Gothic" w:hAnsi="Century Gothic"/>
          <w:b/>
          <w:caps/>
          <w:color w:val="C69A1A"/>
          <w:szCs w:val="20"/>
          <w:lang w:val="fr-FR"/>
        </w:rPr>
        <w:t>entreprises</w:t>
      </w:r>
    </w:p>
    <w:p w14:paraId="7EC12776" w14:textId="77777777" w:rsidR="0011441E" w:rsidRPr="00E0183B" w:rsidRDefault="0011441E" w:rsidP="00E0183B">
      <w:pPr>
        <w:rPr>
          <w:rFonts w:ascii="Century Gothic" w:hAnsi="Century Gothic"/>
          <w:b/>
          <w:caps/>
          <w:sz w:val="16"/>
          <w:szCs w:val="16"/>
          <w:lang w:val="fr-FR"/>
        </w:rPr>
      </w:pPr>
    </w:p>
    <w:p w14:paraId="5313C982" w14:textId="77777777" w:rsidR="008E3077" w:rsidRDefault="008E3077" w:rsidP="00E0183B">
      <w:pPr>
        <w:rPr>
          <w:rFonts w:ascii="Century Gothic" w:hAnsi="Century Gothic"/>
          <w:b/>
          <w:szCs w:val="20"/>
          <w:lang w:val="fr-FR"/>
        </w:rPr>
      </w:pPr>
    </w:p>
    <w:p w14:paraId="392672F1" w14:textId="77777777" w:rsidR="00A00F4F" w:rsidRDefault="00A00F4F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31464EA" w14:textId="77777777" w:rsidR="004D13DF" w:rsidRDefault="004D13DF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07024ED" w14:textId="77777777" w:rsidR="008E3077" w:rsidRPr="0055149A" w:rsidRDefault="00E26C28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  <w:r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Partie </w:t>
      </w:r>
      <w:r w:rsidR="008E3077" w:rsidRPr="0055149A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à remplir </w:t>
      </w:r>
      <w:r>
        <w:rPr>
          <w:rFonts w:ascii="Century Gothic" w:hAnsi="Century Gothic"/>
          <w:b/>
          <w:color w:val="FF6600"/>
          <w:szCs w:val="20"/>
          <w:u w:val="single"/>
          <w:lang w:val="fr-FR"/>
        </w:rPr>
        <w:t>obligatoirement</w:t>
      </w:r>
    </w:p>
    <w:p w14:paraId="39454940" w14:textId="77777777" w:rsidR="008E3077" w:rsidRDefault="008E3077" w:rsidP="00E0183B">
      <w:pPr>
        <w:rPr>
          <w:rFonts w:ascii="Century Gothic" w:hAnsi="Century Gothic"/>
          <w:b/>
          <w:szCs w:val="20"/>
          <w:lang w:val="fr-FR"/>
        </w:rPr>
      </w:pPr>
    </w:p>
    <w:p w14:paraId="3217FC16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Raison sociale</w:t>
      </w:r>
      <w:r>
        <w:rPr>
          <w:rFonts w:ascii="Century Gothic" w:hAnsi="Century Gothic"/>
          <w:szCs w:val="20"/>
          <w:lang w:val="fr-FR"/>
        </w:rPr>
        <w:t> :</w:t>
      </w:r>
    </w:p>
    <w:p w14:paraId="5D2E97AE" w14:textId="77777777" w:rsidR="0011441E" w:rsidRDefault="00811099" w:rsidP="00E0183B">
      <w:pPr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Nom du d</w:t>
      </w:r>
      <w:r w:rsidR="0011441E" w:rsidRPr="003C69E1">
        <w:rPr>
          <w:rFonts w:ascii="Century Gothic" w:hAnsi="Century Gothic"/>
          <w:b/>
          <w:szCs w:val="20"/>
          <w:lang w:val="fr-FR"/>
        </w:rPr>
        <w:t>irigean</w:t>
      </w:r>
      <w:r>
        <w:rPr>
          <w:rFonts w:ascii="Century Gothic" w:hAnsi="Century Gothic"/>
          <w:b/>
          <w:szCs w:val="20"/>
          <w:lang w:val="fr-FR"/>
        </w:rPr>
        <w:t>t ou du référent :</w:t>
      </w:r>
      <w:bookmarkStart w:id="0" w:name="_GoBack"/>
      <w:bookmarkEnd w:id="0"/>
    </w:p>
    <w:p w14:paraId="5F7DD72F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Adresse</w:t>
      </w:r>
      <w:r>
        <w:rPr>
          <w:rFonts w:ascii="Century Gothic" w:hAnsi="Century Gothic"/>
          <w:szCs w:val="20"/>
          <w:lang w:val="fr-FR"/>
        </w:rPr>
        <w:t> :</w:t>
      </w:r>
    </w:p>
    <w:p w14:paraId="79B51244" w14:textId="77777777" w:rsidR="0011441E" w:rsidRDefault="00940AEE" w:rsidP="00940AEE">
      <w:pPr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Ville :</w:t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 w:rsidR="0011441E" w:rsidRPr="003C69E1">
        <w:rPr>
          <w:rFonts w:ascii="Century Gothic" w:hAnsi="Century Gothic"/>
          <w:b/>
          <w:szCs w:val="20"/>
          <w:lang w:val="fr-FR"/>
        </w:rPr>
        <w:t>Code</w:t>
      </w:r>
      <w:r w:rsidR="0011441E">
        <w:rPr>
          <w:rFonts w:ascii="Century Gothic" w:hAnsi="Century Gothic"/>
          <w:szCs w:val="20"/>
          <w:lang w:val="fr-FR"/>
        </w:rPr>
        <w:t xml:space="preserve"> </w:t>
      </w:r>
      <w:r w:rsidR="0011441E" w:rsidRPr="003C69E1">
        <w:rPr>
          <w:rFonts w:ascii="Century Gothic" w:hAnsi="Century Gothic"/>
          <w:b/>
          <w:szCs w:val="20"/>
          <w:lang w:val="fr-FR"/>
        </w:rPr>
        <w:t>postal</w:t>
      </w:r>
      <w:r w:rsidR="0011441E">
        <w:rPr>
          <w:rFonts w:ascii="Century Gothic" w:hAnsi="Century Gothic"/>
          <w:szCs w:val="20"/>
          <w:lang w:val="fr-FR"/>
        </w:rPr>
        <w:t> :</w:t>
      </w:r>
    </w:p>
    <w:p w14:paraId="328AC5FF" w14:textId="77777777" w:rsidR="00940AEE" w:rsidRPr="003C69E1" w:rsidRDefault="0011441E" w:rsidP="00940AEE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Téléphone</w:t>
      </w:r>
      <w:r>
        <w:rPr>
          <w:rFonts w:ascii="Century Gothic" w:hAnsi="Century Gothic"/>
          <w:szCs w:val="20"/>
          <w:lang w:val="fr-FR"/>
        </w:rPr>
        <w:t> :</w:t>
      </w:r>
      <w:r w:rsidR="00940AEE">
        <w:rPr>
          <w:rFonts w:ascii="Century Gothic" w:hAnsi="Century Gothic"/>
          <w:szCs w:val="20"/>
          <w:lang w:val="fr-FR"/>
        </w:rPr>
        <w:tab/>
      </w:r>
      <w:r w:rsidR="00940AEE">
        <w:rPr>
          <w:rFonts w:ascii="Century Gothic" w:hAnsi="Century Gothic"/>
          <w:szCs w:val="20"/>
          <w:lang w:val="fr-FR"/>
        </w:rPr>
        <w:tab/>
      </w:r>
      <w:r w:rsidR="00940AEE">
        <w:rPr>
          <w:rFonts w:ascii="Century Gothic" w:hAnsi="Century Gothic"/>
          <w:szCs w:val="20"/>
          <w:lang w:val="fr-FR"/>
        </w:rPr>
        <w:tab/>
      </w:r>
      <w:r w:rsidR="00940AEE" w:rsidRPr="003C69E1">
        <w:rPr>
          <w:rFonts w:ascii="Century Gothic" w:hAnsi="Century Gothic"/>
          <w:b/>
          <w:szCs w:val="20"/>
          <w:lang w:val="fr-FR"/>
        </w:rPr>
        <w:t>Mail</w:t>
      </w:r>
      <w:r w:rsidR="00940AEE">
        <w:rPr>
          <w:rFonts w:ascii="Century Gothic" w:hAnsi="Century Gothic"/>
          <w:szCs w:val="20"/>
          <w:lang w:val="fr-FR"/>
        </w:rPr>
        <w:t> :</w:t>
      </w:r>
    </w:p>
    <w:p w14:paraId="10DA94E4" w14:textId="77777777" w:rsidR="00811099" w:rsidRDefault="00811099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C8EACB8" w14:textId="77777777" w:rsidR="0011441E" w:rsidRPr="00C336F2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C336F2">
        <w:rPr>
          <w:rFonts w:ascii="Century Gothic" w:hAnsi="Century Gothic"/>
          <w:b/>
          <w:smallCaps/>
          <w:color w:val="C69A1A"/>
          <w:szCs w:val="20"/>
          <w:lang w:val="fr-FR"/>
        </w:rPr>
        <w:t>informations générales</w:t>
      </w:r>
    </w:p>
    <w:p w14:paraId="7884EA07" w14:textId="77777777" w:rsidR="0011441E" w:rsidRPr="00E0183B" w:rsidRDefault="0011441E" w:rsidP="00E0183B">
      <w:pPr>
        <w:jc w:val="both"/>
        <w:rPr>
          <w:rFonts w:ascii="Century Gothic" w:hAnsi="Century Gothic"/>
          <w:b/>
          <w:sz w:val="16"/>
          <w:szCs w:val="16"/>
          <w:lang w:val="fr-FR"/>
        </w:rPr>
      </w:pPr>
    </w:p>
    <w:p w14:paraId="1E1310EC" w14:textId="77777777" w:rsidR="00811099" w:rsidRDefault="00811099" w:rsidP="00E0183B">
      <w:pPr>
        <w:jc w:val="both"/>
        <w:rPr>
          <w:rFonts w:ascii="Century Gothic" w:hAnsi="Century Gothic"/>
          <w:b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Type de produits / activités / service :</w:t>
      </w:r>
    </w:p>
    <w:p w14:paraId="5C7CE34F" w14:textId="77777777" w:rsidR="0011441E" w:rsidRPr="00B838BE" w:rsidRDefault="00AE7131" w:rsidP="00E0183B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Chiffre d’affaires</w:t>
      </w:r>
      <w:r w:rsidR="0011441E" w:rsidRPr="00B838BE">
        <w:rPr>
          <w:rFonts w:ascii="Century Gothic" w:hAnsi="Century Gothic"/>
          <w:szCs w:val="20"/>
          <w:lang w:val="fr-FR"/>
        </w:rPr>
        <w:t> :</w:t>
      </w:r>
    </w:p>
    <w:p w14:paraId="3E2922AB" w14:textId="77777777" w:rsidR="0011441E" w:rsidRPr="00B838BE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Effectif total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4B23D336" w14:textId="77777777" w:rsidR="0011441E" w:rsidRPr="00B838BE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Effectif salarié permanent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386A9755" w14:textId="77777777" w:rsidR="0011441E" w:rsidRPr="008E3077" w:rsidRDefault="0011441E" w:rsidP="00E0183B">
      <w:pPr>
        <w:jc w:val="both"/>
        <w:rPr>
          <w:rFonts w:ascii="Century Gothic" w:hAnsi="Century Gothic"/>
          <w:i/>
          <w:sz w:val="18"/>
          <w:szCs w:val="18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Qualifications</w:t>
      </w:r>
      <w:r w:rsidR="008E3077">
        <w:rPr>
          <w:rFonts w:ascii="Century Gothic" w:hAnsi="Century Gothic"/>
          <w:b/>
          <w:szCs w:val="20"/>
          <w:lang w:val="fr-FR"/>
        </w:rPr>
        <w:t> :</w:t>
      </w:r>
      <w:r w:rsidR="008E3077">
        <w:rPr>
          <w:rFonts w:ascii="Century Gothic" w:hAnsi="Century Gothic"/>
          <w:szCs w:val="20"/>
          <w:lang w:val="fr-FR"/>
        </w:rPr>
        <w:t> </w:t>
      </w:r>
      <w:r w:rsidR="008E3077">
        <w:rPr>
          <w:rFonts w:ascii="Century Gothic" w:hAnsi="Century Gothic"/>
          <w:i/>
          <w:sz w:val="18"/>
          <w:szCs w:val="18"/>
          <w:lang w:val="fr-FR"/>
        </w:rPr>
        <w:t>(pour les entreprises de</w:t>
      </w:r>
      <w:r w:rsidR="008E3077" w:rsidRPr="008E3077">
        <w:rPr>
          <w:rFonts w:ascii="Century Gothic" w:hAnsi="Century Gothic"/>
          <w:i/>
          <w:sz w:val="18"/>
          <w:szCs w:val="18"/>
          <w:lang w:val="fr-FR"/>
        </w:rPr>
        <w:t xml:space="preserve"> bâtiment)</w:t>
      </w:r>
      <w:r w:rsidR="008E3077">
        <w:rPr>
          <w:rFonts w:ascii="Century Gothic" w:hAnsi="Century Gothic"/>
          <w:i/>
          <w:sz w:val="18"/>
          <w:szCs w:val="18"/>
          <w:lang w:val="fr-FR"/>
        </w:rPr>
        <w:t xml:space="preserve"> </w:t>
      </w:r>
      <w:r w:rsidR="008E3077">
        <w:rPr>
          <w:rFonts w:ascii="Century Gothic" w:hAnsi="Century Gothic"/>
          <w:b/>
          <w:szCs w:val="20"/>
          <w:lang w:val="fr-FR"/>
        </w:rPr>
        <w:t>:</w:t>
      </w:r>
    </w:p>
    <w:p w14:paraId="6C3C741D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</w:p>
    <w:p w14:paraId="663F6D60" w14:textId="77777777" w:rsidR="0011441E" w:rsidRDefault="00D96EF8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844A7" wp14:editId="244E7CD5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3022600" cy="20662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470E" w14:textId="77777777" w:rsidR="00002481" w:rsidRPr="00021514" w:rsidRDefault="00002481" w:rsidP="0002151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</w:pPr>
                            <w:r w:rsidRPr="005B5E21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>Autres</w:t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</w:p>
                          <w:p w14:paraId="419EE364" w14:textId="77777777" w:rsidR="00002481" w:rsidRPr="00021514" w:rsidRDefault="00002481" w:rsidP="00021514">
                            <w:pPr>
                              <w:pStyle w:val="Paragraphedeliste"/>
                            </w:pPr>
                            <w:r w:rsidRPr="005B5E21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07863E2F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440C5628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28522881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72E8ACE2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633D5A01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43B2B49A" w14:textId="77777777" w:rsidR="00002481" w:rsidRDefault="00002481" w:rsidP="00021514">
                            <w:r w:rsidRPr="00021514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44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65pt;margin-top:10.1pt;width:238pt;height:1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" stroked="f">
                <v:path arrowok="t"/>
                <v:textbox>
                  <w:txbxContent>
                    <w:p w14:paraId="74DC470E" w14:textId="77777777" w:rsidR="00002481" w:rsidRPr="00021514" w:rsidRDefault="00002481" w:rsidP="0002151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</w:pPr>
                      <w:r w:rsidRPr="005B5E21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>Autres</w:t>
                      </w:r>
                      <w:r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 xml:space="preserve"> : </w:t>
                      </w:r>
                    </w:p>
                    <w:p w14:paraId="419EE364" w14:textId="77777777" w:rsidR="00002481" w:rsidRPr="00021514" w:rsidRDefault="00002481" w:rsidP="00021514">
                      <w:pPr>
                        <w:pStyle w:val="Paragraphedeliste"/>
                      </w:pPr>
                      <w:r w:rsidRPr="005B5E21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>…</w:t>
                      </w:r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07863E2F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440C5628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28522881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72E8ACE2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633D5A01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43B2B49A" w14:textId="77777777" w:rsidR="00002481" w:rsidRDefault="00002481" w:rsidP="00021514">
                      <w:r w:rsidRPr="00021514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1E"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domaines d’expertise</w:t>
      </w:r>
    </w:p>
    <w:p w14:paraId="2A53EAFF" w14:textId="77777777" w:rsidR="0011441E" w:rsidRPr="00E0183B" w:rsidRDefault="0011441E" w:rsidP="00E0183B">
      <w:pPr>
        <w:rPr>
          <w:rFonts w:ascii="Century Gothic" w:hAnsi="Century Gothic"/>
          <w:b/>
          <w:smallCaps/>
          <w:color w:val="C69A1A"/>
          <w:sz w:val="16"/>
          <w:szCs w:val="16"/>
          <w:lang w:val="fr-FR"/>
        </w:rPr>
      </w:pPr>
    </w:p>
    <w:p w14:paraId="706AFA6C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Sciage bois</w:t>
      </w:r>
    </w:p>
    <w:p w14:paraId="5315ED81" w14:textId="77777777" w:rsidR="0056794E" w:rsidRDefault="00C5594D" w:rsidP="00E0183B">
      <w:pPr>
        <w:numPr>
          <w:ilvl w:val="0"/>
          <w:numId w:val="21"/>
        </w:numPr>
        <w:ind w:left="1560" w:hanging="426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 xml:space="preserve">Bois </w:t>
      </w:r>
      <w:r w:rsidR="0056794E">
        <w:rPr>
          <w:rFonts w:ascii="Century Gothic" w:hAnsi="Century Gothic"/>
          <w:szCs w:val="20"/>
          <w:lang w:val="fr-FR"/>
        </w:rPr>
        <w:t>feuillu</w:t>
      </w:r>
      <w:r>
        <w:rPr>
          <w:rFonts w:ascii="Century Gothic" w:hAnsi="Century Gothic"/>
          <w:szCs w:val="20"/>
          <w:lang w:val="fr-FR"/>
        </w:rPr>
        <w:t>s</w:t>
      </w:r>
    </w:p>
    <w:p w14:paraId="0B4559D7" w14:textId="77777777" w:rsidR="0056794E" w:rsidRDefault="00C5594D" w:rsidP="00E0183B">
      <w:pPr>
        <w:numPr>
          <w:ilvl w:val="0"/>
          <w:numId w:val="21"/>
        </w:numPr>
        <w:ind w:left="1560" w:hanging="426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Bois résineux</w:t>
      </w:r>
    </w:p>
    <w:p w14:paraId="7E9436C3" w14:textId="77777777" w:rsidR="00E0183B" w:rsidRDefault="00E0183B" w:rsidP="00E0183B">
      <w:pPr>
        <w:ind w:left="1134"/>
        <w:rPr>
          <w:rFonts w:ascii="Century Gothic" w:hAnsi="Century Gothic"/>
          <w:szCs w:val="20"/>
          <w:lang w:val="fr-FR"/>
        </w:rPr>
      </w:pPr>
    </w:p>
    <w:p w14:paraId="1705D6BF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Ossature</w:t>
      </w:r>
      <w:r w:rsidR="00C5594D">
        <w:rPr>
          <w:rFonts w:ascii="Century Gothic" w:hAnsi="Century Gothic"/>
          <w:szCs w:val="20"/>
          <w:lang w:val="fr-FR"/>
        </w:rPr>
        <w:t>s</w:t>
      </w:r>
      <w:r w:rsidRPr="00B838BE">
        <w:rPr>
          <w:rFonts w:ascii="Century Gothic" w:hAnsi="Century Gothic"/>
          <w:szCs w:val="20"/>
          <w:lang w:val="fr-FR"/>
        </w:rPr>
        <w:t xml:space="preserve"> bois</w:t>
      </w:r>
    </w:p>
    <w:p w14:paraId="560C1342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Poteau</w:t>
      </w:r>
      <w:r w:rsidR="00C5594D">
        <w:rPr>
          <w:rFonts w:ascii="Century Gothic" w:hAnsi="Century Gothic"/>
          <w:szCs w:val="20"/>
          <w:lang w:val="fr-FR"/>
        </w:rPr>
        <w:t>x</w:t>
      </w:r>
      <w:r w:rsidRPr="00B838BE">
        <w:rPr>
          <w:rFonts w:ascii="Century Gothic" w:hAnsi="Century Gothic"/>
          <w:szCs w:val="20"/>
          <w:lang w:val="fr-FR"/>
        </w:rPr>
        <w:t>-poutre</w:t>
      </w:r>
      <w:r w:rsidR="00C5594D">
        <w:rPr>
          <w:rFonts w:ascii="Century Gothic" w:hAnsi="Century Gothic"/>
          <w:szCs w:val="20"/>
          <w:lang w:val="fr-FR"/>
        </w:rPr>
        <w:t>s (type lamellé-collé)</w:t>
      </w:r>
    </w:p>
    <w:p w14:paraId="284BBBD2" w14:textId="77777777" w:rsidR="0011441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Panneaux massifs (type CLT)</w:t>
      </w:r>
    </w:p>
    <w:p w14:paraId="7C712FE4" w14:textId="77777777" w:rsidR="003233FC" w:rsidRPr="00B838BE" w:rsidRDefault="003233FC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 xml:space="preserve">Panneaux de </w:t>
      </w:r>
      <w:proofErr w:type="spellStart"/>
      <w:r>
        <w:rPr>
          <w:rFonts w:ascii="Century Gothic" w:hAnsi="Century Gothic"/>
          <w:szCs w:val="20"/>
          <w:lang w:val="fr-FR"/>
        </w:rPr>
        <w:t>process</w:t>
      </w:r>
      <w:proofErr w:type="spellEnd"/>
      <w:r>
        <w:rPr>
          <w:rFonts w:ascii="Century Gothic" w:hAnsi="Century Gothic"/>
          <w:szCs w:val="20"/>
          <w:lang w:val="fr-FR"/>
        </w:rPr>
        <w:t xml:space="preserve"> ou contreplaqués</w:t>
      </w:r>
    </w:p>
    <w:p w14:paraId="1D473E68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Conception technique</w:t>
      </w:r>
    </w:p>
    <w:p w14:paraId="5131E9EE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Mise en œuvre</w:t>
      </w:r>
    </w:p>
    <w:p w14:paraId="02E83A9D" w14:textId="77777777" w:rsidR="0011441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Fabrication des composants</w:t>
      </w:r>
    </w:p>
    <w:p w14:paraId="221D42C6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Agencement</w:t>
      </w:r>
    </w:p>
    <w:p w14:paraId="57976013" w14:textId="77777777" w:rsidR="00E0183B" w:rsidRDefault="00E0183B" w:rsidP="00E0183B">
      <w:pPr>
        <w:ind w:left="584"/>
        <w:rPr>
          <w:rFonts w:ascii="Century Gothic" w:hAnsi="Century Gothic"/>
          <w:szCs w:val="20"/>
          <w:lang w:val="fr-FR"/>
        </w:rPr>
      </w:pPr>
    </w:p>
    <w:p w14:paraId="654DA7F2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Aménagement intérieur</w:t>
      </w:r>
    </w:p>
    <w:p w14:paraId="6F30D018" w14:textId="77777777" w:rsidR="00BD0274" w:rsidRPr="00B838BE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Aménagement extérieur</w:t>
      </w:r>
    </w:p>
    <w:p w14:paraId="3EAC191D" w14:textId="77777777" w:rsidR="0011441E" w:rsidRDefault="0011441E" w:rsidP="00E0183B">
      <w:pPr>
        <w:ind w:left="1630"/>
        <w:rPr>
          <w:rFonts w:ascii="Century Gothic" w:hAnsi="Century Gothic"/>
          <w:szCs w:val="20"/>
          <w:lang w:val="fr-FR"/>
        </w:rPr>
      </w:pPr>
    </w:p>
    <w:p w14:paraId="6B4C32B1" w14:textId="77777777" w:rsidR="0056794E" w:rsidRDefault="0056794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 xml:space="preserve">Capacité annuelle de production : </w:t>
      </w:r>
    </w:p>
    <w:p w14:paraId="6541A33D" w14:textId="77777777" w:rsidR="0056794E" w:rsidRDefault="0056794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2204D94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types de construction</w:t>
      </w:r>
    </w:p>
    <w:p w14:paraId="4C4CE841" w14:textId="77777777" w:rsidR="0011441E" w:rsidRPr="00E0183B" w:rsidRDefault="0011441E" w:rsidP="00E0183B">
      <w:pPr>
        <w:rPr>
          <w:rFonts w:ascii="Century Gothic" w:hAnsi="Century Gothic"/>
          <w:color w:val="C69A1A"/>
          <w:sz w:val="16"/>
          <w:szCs w:val="16"/>
          <w:lang w:val="fr-FR"/>
        </w:rPr>
      </w:pPr>
    </w:p>
    <w:p w14:paraId="3D76D603" w14:textId="77777777" w:rsidR="0011441E" w:rsidRPr="00B838B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proofErr w:type="spellStart"/>
      <w:r w:rsidRPr="00B838BE">
        <w:rPr>
          <w:rFonts w:ascii="Century Gothic" w:hAnsi="Century Gothic"/>
          <w:szCs w:val="20"/>
          <w:lang w:val="fr-FR"/>
        </w:rPr>
        <w:t>Equipement</w:t>
      </w:r>
      <w:proofErr w:type="spellEnd"/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(préciser)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 xml:space="preserve">: </w:t>
      </w:r>
    </w:p>
    <w:p w14:paraId="12FD071C" w14:textId="77777777" w:rsidR="0011441E" w:rsidRPr="00B838B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Bâtiment de petite hauteur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(R+2 / R+4)</w:t>
      </w:r>
    </w:p>
    <w:p w14:paraId="100684BB" w14:textId="77777777" w:rsidR="0011441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Bâtiment multi-étages </w:t>
      </w:r>
      <w:r w:rsidR="007C7E89">
        <w:rPr>
          <w:rFonts w:ascii="Century Gothic" w:hAnsi="Century Gothic"/>
          <w:i/>
          <w:sz w:val="18"/>
          <w:szCs w:val="20"/>
          <w:lang w:val="fr-FR"/>
        </w:rPr>
        <w:t>(au-delà de R+4)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 xml:space="preserve"> </w:t>
      </w:r>
      <w:r w:rsidR="007C7E89">
        <w:rPr>
          <w:rFonts w:ascii="Century Gothic" w:hAnsi="Century Gothic"/>
          <w:i/>
          <w:sz w:val="18"/>
          <w:szCs w:val="20"/>
          <w:lang w:val="fr-FR"/>
        </w:rPr>
        <w:t xml:space="preserve"> 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Préciser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 xml:space="preserve">: </w:t>
      </w:r>
      <w:r w:rsidR="00BD0274">
        <w:rPr>
          <w:rFonts w:ascii="Century Gothic" w:hAnsi="Century Gothic"/>
          <w:szCs w:val="20"/>
          <w:lang w:val="fr-FR"/>
        </w:rPr>
        <w:t>……………………………………</w:t>
      </w:r>
      <w:proofErr w:type="gramStart"/>
      <w:r w:rsidR="00BD0274">
        <w:rPr>
          <w:rFonts w:ascii="Century Gothic" w:hAnsi="Century Gothic"/>
          <w:szCs w:val="20"/>
          <w:lang w:val="fr-FR"/>
        </w:rPr>
        <w:t>…….</w:t>
      </w:r>
      <w:proofErr w:type="gramEnd"/>
      <w:r w:rsidR="00BD0274">
        <w:rPr>
          <w:rFonts w:ascii="Century Gothic" w:hAnsi="Century Gothic"/>
          <w:szCs w:val="20"/>
          <w:lang w:val="fr-FR"/>
        </w:rPr>
        <w:t>.</w:t>
      </w:r>
    </w:p>
    <w:p w14:paraId="651EBF51" w14:textId="77777777" w:rsidR="00BD0274" w:rsidRPr="00B838BE" w:rsidRDefault="00BD0274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Autres : …………………………………….</w:t>
      </w:r>
    </w:p>
    <w:p w14:paraId="679E67E8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4305152F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350A871D" w14:textId="77777777" w:rsidR="00851039" w:rsidRDefault="00851039" w:rsidP="00E0183B">
      <w:pPr>
        <w:rPr>
          <w:rFonts w:ascii="Helvetica" w:hAnsi="Helvetica" w:cs="Helvetica"/>
          <w:color w:val="auto"/>
          <w:sz w:val="24"/>
          <w:szCs w:val="24"/>
          <w:lang w:val="fr-FR"/>
        </w:rPr>
      </w:pPr>
    </w:p>
    <w:p w14:paraId="6FEE319C" w14:textId="77777777" w:rsidR="00851039" w:rsidRDefault="00851039" w:rsidP="00E0183B">
      <w:pPr>
        <w:rPr>
          <w:rFonts w:ascii="Helvetica" w:hAnsi="Helvetica" w:cs="Helvetica"/>
          <w:color w:val="auto"/>
          <w:sz w:val="24"/>
          <w:szCs w:val="24"/>
          <w:lang w:val="fr-FR"/>
        </w:rPr>
      </w:pPr>
    </w:p>
    <w:p w14:paraId="1FF211DA" w14:textId="77777777" w:rsidR="00A00F4F" w:rsidRDefault="00A00F4F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4A3AC7E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361D1E83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16285F09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5D28EC6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19BC05BE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5D350C42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57242FB2" w14:textId="77777777" w:rsidR="008E3077" w:rsidRDefault="008E3077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  <w:r w:rsidRPr="0055149A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Partie </w:t>
      </w:r>
      <w:r w:rsidR="00E26C28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facultative </w:t>
      </w:r>
    </w:p>
    <w:p w14:paraId="224692D6" w14:textId="77777777" w:rsidR="00A00F4F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087BE70D" w14:textId="77777777" w:rsidR="00A00F4F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45B7FE5" w14:textId="77777777" w:rsidR="00A00F4F" w:rsidRDefault="00A00F4F" w:rsidP="00A00F4F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bureau d’étude interne</w:t>
      </w:r>
    </w:p>
    <w:p w14:paraId="15462114" w14:textId="77777777" w:rsidR="00A00F4F" w:rsidRPr="002023F9" w:rsidRDefault="00A00F4F" w:rsidP="00A00F4F">
      <w:pPr>
        <w:rPr>
          <w:rFonts w:ascii="Century Gothic" w:hAnsi="Century Gothic"/>
          <w:color w:val="C69A1A"/>
          <w:szCs w:val="20"/>
          <w:lang w:val="fr-FR"/>
        </w:rPr>
      </w:pPr>
    </w:p>
    <w:p w14:paraId="3E6FA82D" w14:textId="77777777" w:rsidR="00A00F4F" w:rsidRPr="00B838BE" w:rsidRDefault="00A00F4F" w:rsidP="00A00F4F">
      <w:pPr>
        <w:rPr>
          <w:rFonts w:ascii="Century Gothic" w:eastAsia="Times New Roman" w:hAnsi="Century Gothic" w:cs="Times New Roman"/>
          <w:szCs w:val="20"/>
          <w:lang w:val="fr-FR" w:eastAsia="fr-FR"/>
        </w:rPr>
      </w:pPr>
      <w:r w:rsidRPr="00B838BE">
        <w:rPr>
          <w:rFonts w:ascii="Century Gothic" w:eastAsia="Times New Roman" w:hAnsi="Century Gothic" w:cs="Times New Roman"/>
          <w:szCs w:val="20"/>
          <w:lang w:val="fr-FR" w:eastAsia="fr-FR"/>
        </w:rPr>
        <w:t>Si présence d’un bureau d’étude interne :</w:t>
      </w:r>
    </w:p>
    <w:p w14:paraId="5C938AC1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Nombre de personnes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233F0819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Nombre d’ingénieurs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442675D5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Compétences</w:t>
      </w:r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(description) </w:t>
      </w:r>
      <w:r w:rsidRPr="00B838BE">
        <w:rPr>
          <w:rFonts w:ascii="Century Gothic" w:hAnsi="Century Gothic"/>
          <w:szCs w:val="20"/>
          <w:lang w:val="fr-FR"/>
        </w:rPr>
        <w:t>:</w:t>
      </w:r>
    </w:p>
    <w:p w14:paraId="1283428D" w14:textId="77777777" w:rsidR="00A00F4F" w:rsidRPr="002A1B50" w:rsidRDefault="00A00F4F" w:rsidP="00A00F4F">
      <w:pPr>
        <w:rPr>
          <w:rFonts w:ascii="Century Gothic" w:hAnsi="Century Gothic"/>
          <w:sz w:val="18"/>
          <w:szCs w:val="18"/>
          <w:lang w:val="fr-FR"/>
        </w:rPr>
      </w:pPr>
    </w:p>
    <w:p w14:paraId="509CCA5A" w14:textId="77777777" w:rsidR="00A00F4F" w:rsidRPr="00B838BE" w:rsidRDefault="00A00F4F" w:rsidP="00A00F4F">
      <w:pPr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Sinon, </w:t>
      </w:r>
      <w:r w:rsidRPr="003C69E1">
        <w:rPr>
          <w:rFonts w:ascii="Century Gothic" w:hAnsi="Century Gothic"/>
          <w:b/>
          <w:szCs w:val="20"/>
          <w:lang w:val="fr-FR"/>
        </w:rPr>
        <w:t>bureau d’étude externe référent</w:t>
      </w:r>
      <w:r w:rsidRPr="00B838BE">
        <w:rPr>
          <w:rFonts w:ascii="Century Gothic" w:hAnsi="Century Gothic"/>
          <w:szCs w:val="20"/>
          <w:lang w:val="fr-FR"/>
        </w:rPr>
        <w:t xml:space="preserve"> : </w:t>
      </w:r>
    </w:p>
    <w:p w14:paraId="2A0BC234" w14:textId="77777777" w:rsidR="00A00F4F" w:rsidRPr="0055149A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202600C3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6CF7F155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7EF2486E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références</w:t>
      </w:r>
    </w:p>
    <w:p w14:paraId="2FD19C39" w14:textId="77777777" w:rsidR="00D40A3A" w:rsidRPr="002023F9" w:rsidRDefault="00D40A3A" w:rsidP="00E0183B">
      <w:pPr>
        <w:rPr>
          <w:rFonts w:ascii="Century Gothic" w:hAnsi="Century Gothic"/>
          <w:color w:val="C69A1A"/>
          <w:szCs w:val="20"/>
          <w:lang w:val="fr-FR"/>
        </w:rPr>
      </w:pPr>
    </w:p>
    <w:p w14:paraId="1762FEB7" w14:textId="77777777" w:rsidR="0011441E" w:rsidRPr="00B838BE" w:rsidRDefault="0011441E" w:rsidP="00E0183B">
      <w:pPr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Compléter librement en renseignant 2 ou 3 projets selon les critères listés ci-dessous</w:t>
      </w:r>
    </w:p>
    <w:p w14:paraId="4BD27B4F" w14:textId="77777777" w:rsidR="0011441E" w:rsidRPr="00B838BE" w:rsidRDefault="0011441E" w:rsidP="00E0183B">
      <w:pPr>
        <w:rPr>
          <w:rFonts w:ascii="Century Gothic" w:hAnsi="Century Gothic"/>
          <w:szCs w:val="20"/>
          <w:lang w:val="fr-FR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2410"/>
        <w:gridCol w:w="1985"/>
      </w:tblGrid>
      <w:tr w:rsidR="0011441E" w:rsidRPr="00B838BE" w14:paraId="2D62C128" w14:textId="77777777">
        <w:tc>
          <w:tcPr>
            <w:tcW w:w="3119" w:type="dxa"/>
            <w:tcBorders>
              <w:top w:val="nil"/>
              <w:left w:val="nil"/>
            </w:tcBorders>
          </w:tcPr>
          <w:p w14:paraId="64D174D1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527B5E13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1</w:t>
            </w:r>
          </w:p>
        </w:tc>
        <w:tc>
          <w:tcPr>
            <w:tcW w:w="2410" w:type="dxa"/>
          </w:tcPr>
          <w:p w14:paraId="61D4EB2C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2</w:t>
            </w:r>
          </w:p>
        </w:tc>
        <w:tc>
          <w:tcPr>
            <w:tcW w:w="1985" w:type="dxa"/>
          </w:tcPr>
          <w:p w14:paraId="404EE2E2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3</w:t>
            </w:r>
          </w:p>
        </w:tc>
      </w:tr>
      <w:tr w:rsidR="0011441E" w:rsidRPr="00B838BE" w14:paraId="7D58C212" w14:textId="77777777">
        <w:tc>
          <w:tcPr>
            <w:tcW w:w="3119" w:type="dxa"/>
          </w:tcPr>
          <w:p w14:paraId="4098F931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Type de construction</w:t>
            </w:r>
          </w:p>
        </w:tc>
        <w:tc>
          <w:tcPr>
            <w:tcW w:w="2551" w:type="dxa"/>
          </w:tcPr>
          <w:p w14:paraId="479CA896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FFC6FE3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25D38CB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793106FD" w14:textId="77777777">
        <w:tc>
          <w:tcPr>
            <w:tcW w:w="3119" w:type="dxa"/>
          </w:tcPr>
          <w:p w14:paraId="511A3655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Année de livraison</w:t>
            </w:r>
          </w:p>
        </w:tc>
        <w:tc>
          <w:tcPr>
            <w:tcW w:w="2551" w:type="dxa"/>
          </w:tcPr>
          <w:p w14:paraId="75A33637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163C5E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BAD0F4E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1AD9F0B0" w14:textId="77777777">
        <w:tc>
          <w:tcPr>
            <w:tcW w:w="3119" w:type="dxa"/>
          </w:tcPr>
          <w:p w14:paraId="68E60813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Lieu</w:t>
            </w:r>
          </w:p>
        </w:tc>
        <w:tc>
          <w:tcPr>
            <w:tcW w:w="2551" w:type="dxa"/>
          </w:tcPr>
          <w:p w14:paraId="5BD0BDF5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2143FE9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DE4BAAB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7FCE8DCC" w14:textId="77777777">
        <w:tc>
          <w:tcPr>
            <w:tcW w:w="3119" w:type="dxa"/>
          </w:tcPr>
          <w:p w14:paraId="35F35D1D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Surface</w:t>
            </w:r>
            <w:r w:rsidR="00BD0274">
              <w:rPr>
                <w:rFonts w:ascii="Century Gothic" w:hAnsi="Century Gothic"/>
                <w:szCs w:val="20"/>
                <w:lang w:val="fr-FR"/>
              </w:rPr>
              <w:t xml:space="preserve"> m</w:t>
            </w:r>
            <w:r w:rsidR="00BD0274" w:rsidRPr="00BD0274">
              <w:rPr>
                <w:rFonts w:ascii="Century Gothic" w:hAnsi="Century Gothic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551" w:type="dxa"/>
          </w:tcPr>
          <w:p w14:paraId="5447FED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9079D98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6435D238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BD0274" w:rsidRPr="00AE7131" w14:paraId="13C676B5" w14:textId="77777777">
        <w:tc>
          <w:tcPr>
            <w:tcW w:w="3119" w:type="dxa"/>
          </w:tcPr>
          <w:p w14:paraId="3222DB0C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  <w:r>
              <w:rPr>
                <w:rFonts w:ascii="Century Gothic" w:hAnsi="Century Gothic"/>
                <w:szCs w:val="20"/>
                <w:lang w:val="fr-FR"/>
              </w:rPr>
              <w:t>Volume m</w:t>
            </w:r>
            <w:r w:rsidRPr="00BD0274">
              <w:rPr>
                <w:rFonts w:ascii="Century Gothic" w:hAnsi="Century Gothic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551" w:type="dxa"/>
          </w:tcPr>
          <w:p w14:paraId="7E3A32A6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9B5FB99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581E8A2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D96EF8" w14:paraId="6A324AFB" w14:textId="77777777">
        <w:tc>
          <w:tcPr>
            <w:tcW w:w="3119" w:type="dxa"/>
          </w:tcPr>
          <w:p w14:paraId="3FC4A7F0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Nombre de niveaux (</w:t>
            </w:r>
            <w:proofErr w:type="spellStart"/>
            <w:r w:rsidRPr="00B838BE">
              <w:rPr>
                <w:rFonts w:ascii="Century Gothic" w:hAnsi="Century Gothic"/>
                <w:szCs w:val="20"/>
                <w:lang w:val="fr-FR"/>
              </w:rPr>
              <w:t>R+x</w:t>
            </w:r>
            <w:proofErr w:type="spellEnd"/>
            <w:r w:rsidRPr="00B838BE">
              <w:rPr>
                <w:rFonts w:ascii="Century Gothic" w:hAnsi="Century Gothic"/>
                <w:szCs w:val="20"/>
                <w:lang w:val="fr-FR"/>
              </w:rPr>
              <w:t>)</w:t>
            </w:r>
          </w:p>
        </w:tc>
        <w:tc>
          <w:tcPr>
            <w:tcW w:w="2551" w:type="dxa"/>
          </w:tcPr>
          <w:p w14:paraId="766B8624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605F8C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E24F0AE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63CA9BB0" w14:textId="77777777">
        <w:tc>
          <w:tcPr>
            <w:tcW w:w="3119" w:type="dxa"/>
          </w:tcPr>
          <w:p w14:paraId="26735E1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Type de structure</w:t>
            </w:r>
          </w:p>
        </w:tc>
        <w:tc>
          <w:tcPr>
            <w:tcW w:w="2551" w:type="dxa"/>
          </w:tcPr>
          <w:p w14:paraId="32EE840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34D0127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C31F68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</w:tbl>
    <w:p w14:paraId="6EC3A433" w14:textId="77777777" w:rsidR="00940AEE" w:rsidRDefault="00940AEE" w:rsidP="00E0183B">
      <w:pPr>
        <w:jc w:val="both"/>
        <w:rPr>
          <w:rFonts w:ascii="Century Gothic" w:hAnsi="Century Gothic"/>
          <w:b/>
          <w:szCs w:val="20"/>
          <w:lang w:val="fr-FR"/>
        </w:rPr>
      </w:pPr>
    </w:p>
    <w:p w14:paraId="627F1CA1" w14:textId="77777777" w:rsidR="007C7E89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Poids des gros chantiers</w:t>
      </w:r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(descriptif)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>:</w:t>
      </w:r>
    </w:p>
    <w:p w14:paraId="417A401A" w14:textId="77777777" w:rsidR="0011441E" w:rsidRPr="00A00F4F" w:rsidRDefault="007C7E89" w:rsidP="00A00F4F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A09B4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852F337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lang w:val="fr-FR"/>
        </w:rPr>
        <w:t>préfabrication</w:t>
      </w:r>
    </w:p>
    <w:p w14:paraId="014960FF" w14:textId="77777777" w:rsidR="0011441E" w:rsidRPr="002A1B50" w:rsidRDefault="0011441E" w:rsidP="00E0183B">
      <w:pPr>
        <w:rPr>
          <w:rFonts w:ascii="Century Gothic" w:hAnsi="Century Gothic"/>
          <w:color w:val="C69A1A"/>
          <w:sz w:val="18"/>
          <w:szCs w:val="18"/>
          <w:lang w:val="fr-FR"/>
        </w:rPr>
      </w:pPr>
    </w:p>
    <w:p w14:paraId="771ACC35" w14:textId="77777777" w:rsidR="0011441E" w:rsidRPr="00B838BE" w:rsidRDefault="0011441E" w:rsidP="00E0183B">
      <w:pPr>
        <w:pStyle w:val="Paragraphedeliste"/>
        <w:numPr>
          <w:ilvl w:val="0"/>
          <w:numId w:val="24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Moyens humains intégrés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(nombre)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5A190896" w14:textId="77777777" w:rsidR="0011441E" w:rsidRPr="00B838BE" w:rsidRDefault="0011441E" w:rsidP="00E0183B">
      <w:pPr>
        <w:pStyle w:val="Paragraphedeliste"/>
        <w:numPr>
          <w:ilvl w:val="0"/>
          <w:numId w:val="24"/>
        </w:numPr>
        <w:rPr>
          <w:rFonts w:ascii="Century Gothic" w:hAnsi="Century Gothic"/>
          <w:lang w:val="fr-FR"/>
        </w:rPr>
      </w:pPr>
      <w:proofErr w:type="spellStart"/>
      <w:r w:rsidRPr="003C69E1">
        <w:rPr>
          <w:rFonts w:ascii="Century Gothic" w:hAnsi="Century Gothic"/>
          <w:b/>
          <w:lang w:val="fr-FR"/>
        </w:rPr>
        <w:t>Equipement</w:t>
      </w:r>
      <w:proofErr w:type="spellEnd"/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0D6B4720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679447ED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3E983CDE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lang w:val="fr-FR"/>
        </w:rPr>
        <w:t>mise en œuvre</w:t>
      </w:r>
    </w:p>
    <w:p w14:paraId="7163EE75" w14:textId="77777777" w:rsidR="0011441E" w:rsidRPr="002A1B50" w:rsidRDefault="0011441E" w:rsidP="00E0183B">
      <w:pPr>
        <w:rPr>
          <w:rFonts w:ascii="Century Gothic" w:hAnsi="Century Gothic"/>
          <w:color w:val="C69A1A"/>
          <w:sz w:val="18"/>
          <w:szCs w:val="18"/>
          <w:lang w:val="fr-FR"/>
        </w:rPr>
      </w:pPr>
    </w:p>
    <w:p w14:paraId="21BFE83B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Moyens humains intégrés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(nombre)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5A3CDE4C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proofErr w:type="spellStart"/>
      <w:r w:rsidRPr="003C69E1">
        <w:rPr>
          <w:rFonts w:ascii="Century Gothic" w:hAnsi="Century Gothic"/>
          <w:b/>
          <w:lang w:val="fr-FR"/>
        </w:rPr>
        <w:t>Equipement</w:t>
      </w:r>
      <w:proofErr w:type="spellEnd"/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6C28F2A8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Organisation sécurité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79F20A31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57E010C" w14:textId="77777777" w:rsidR="00700B2D" w:rsidRDefault="00700B2D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DFAFDF4" w14:textId="77777777" w:rsidR="00A00F4F" w:rsidRDefault="00A00F4F" w:rsidP="00E0183B">
      <w:pPr>
        <w:rPr>
          <w:rFonts w:ascii="Century Gothic" w:hAnsi="Century Gothic"/>
          <w:sz w:val="18"/>
          <w:szCs w:val="18"/>
          <w:lang w:val="fr-FR"/>
        </w:rPr>
      </w:pPr>
    </w:p>
    <w:tbl>
      <w:tblPr>
        <w:tblW w:w="6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476"/>
        <w:gridCol w:w="225"/>
        <w:gridCol w:w="461"/>
      </w:tblGrid>
      <w:tr w:rsidR="00FD3322" w14:paraId="0A844FF5" w14:textId="77777777">
        <w:trPr>
          <w:trHeight w:val="290"/>
        </w:trPr>
        <w:tc>
          <w:tcPr>
            <w:tcW w:w="5769" w:type="dxa"/>
            <w:shd w:val="clear" w:color="auto" w:fill="auto"/>
            <w:noWrap/>
            <w:vAlign w:val="bottom"/>
          </w:tcPr>
          <w:p w14:paraId="00ED5642" w14:textId="77777777" w:rsidR="00FD3322" w:rsidRPr="00B838BE" w:rsidRDefault="00FD3322" w:rsidP="00002481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  <w:t xml:space="preserve">Acceptation de </w:t>
            </w:r>
            <w:r w:rsidR="00002481"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  <w:t>diffusion des informations sur</w:t>
            </w:r>
          </w:p>
        </w:tc>
        <w:tc>
          <w:tcPr>
            <w:tcW w:w="476" w:type="dxa"/>
            <w:tcBorders>
              <w:bottom w:val="single" w:sz="4" w:space="0" w:color="404040" w:themeColor="text1" w:themeTint="BF"/>
            </w:tcBorders>
          </w:tcPr>
          <w:p w14:paraId="2C12C292" w14:textId="77777777" w:rsidR="00FD3322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r w:rsidRPr="007C7E89">
              <w:rPr>
                <w:rFonts w:ascii="Century Gothic" w:hAnsi="Century Gothic"/>
                <w:sz w:val="16"/>
                <w:szCs w:val="16"/>
                <w:lang w:val="fr-FR"/>
              </w:rPr>
              <w:t>Oui</w:t>
            </w:r>
          </w:p>
        </w:tc>
        <w:tc>
          <w:tcPr>
            <w:tcW w:w="225" w:type="dxa"/>
          </w:tcPr>
          <w:p w14:paraId="66BF3567" w14:textId="77777777" w:rsidR="00FD3322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461" w:type="dxa"/>
            <w:tcBorders>
              <w:bottom w:val="single" w:sz="4" w:space="0" w:color="404040" w:themeColor="text1" w:themeTint="BF"/>
            </w:tcBorders>
          </w:tcPr>
          <w:p w14:paraId="50709801" w14:textId="77777777" w:rsidR="00FD3322" w:rsidRPr="00FD3322" w:rsidRDefault="00FD3322" w:rsidP="00FD3322">
            <w:pPr>
              <w:rPr>
                <w:rFonts w:ascii="Century Gothic" w:eastAsia="Times New Roman" w:hAnsi="Century Gothic" w:cs="Times New Roman"/>
                <w:sz w:val="16"/>
                <w:szCs w:val="16"/>
                <w:lang w:val="fr-FR" w:eastAsia="fr-FR"/>
              </w:rPr>
            </w:pPr>
            <w:r w:rsidRPr="00FD3322">
              <w:rPr>
                <w:rFonts w:ascii="Century Gothic" w:eastAsia="Times New Roman" w:hAnsi="Century Gothic" w:cs="Times New Roman"/>
                <w:sz w:val="16"/>
                <w:szCs w:val="16"/>
                <w:lang w:val="fr-FR" w:eastAsia="fr-FR"/>
              </w:rPr>
              <w:t>Non</w:t>
            </w:r>
          </w:p>
        </w:tc>
      </w:tr>
      <w:tr w:rsidR="00FD3322" w:rsidRPr="00D96EF8" w14:paraId="4103067D" w14:textId="77777777">
        <w:trPr>
          <w:trHeight w:val="290"/>
        </w:trPr>
        <w:tc>
          <w:tcPr>
            <w:tcW w:w="5769" w:type="dxa"/>
            <w:tcBorders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0FC2B92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proofErr w:type="gramStart"/>
            <w:r w:rsidRPr="00002481">
              <w:rPr>
                <w:rFonts w:ascii="Century Gothic" w:hAnsi="Century Gothic"/>
                <w:szCs w:val="20"/>
                <w:lang w:val="fr-FR"/>
              </w:rPr>
              <w:t>le</w:t>
            </w:r>
            <w:proofErr w:type="gramEnd"/>
            <w:r w:rsidRPr="00002481">
              <w:rPr>
                <w:rFonts w:ascii="Century Gothic" w:hAnsi="Century Gothic"/>
                <w:szCs w:val="20"/>
                <w:lang w:val="fr-FR"/>
              </w:rPr>
              <w:t xml:space="preserve"> site :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2533C5">
                <w:rPr>
                  <w:rStyle w:val="Lienhypertexte"/>
                  <w:rFonts w:ascii="Century Gothic" w:hAnsi="Century Gothic"/>
                  <w:sz w:val="18"/>
                  <w:szCs w:val="18"/>
                  <w:lang w:val="fr-FR"/>
                </w:rPr>
                <w:t>https://www.francebois2024.com/</w:t>
              </w:r>
            </w:hyperlink>
          </w:p>
        </w:tc>
        <w:tc>
          <w:tcPr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520310B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2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F0644E5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46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E8DCD20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</w:tr>
    </w:tbl>
    <w:p w14:paraId="2C1CB64A" w14:textId="77777777" w:rsidR="00FD3322" w:rsidRDefault="00FD3322" w:rsidP="00FD3322">
      <w:pPr>
        <w:rPr>
          <w:rFonts w:ascii="Century Gothic" w:hAnsi="Century Gothic"/>
          <w:sz w:val="16"/>
          <w:szCs w:val="16"/>
          <w:lang w:val="fr-FR"/>
        </w:rPr>
      </w:pPr>
    </w:p>
    <w:p w14:paraId="6489F64B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1BBA8B0B" w14:textId="77777777" w:rsidR="00A00F4F" w:rsidRPr="00A00F4F" w:rsidRDefault="00A00F4F" w:rsidP="00A00F4F">
      <w:pPr>
        <w:rPr>
          <w:rFonts w:ascii="Century Gothic" w:eastAsia="Times New Roman" w:hAnsi="Century Gothic" w:cs="Times New Roman"/>
          <w:color w:val="auto"/>
          <w:szCs w:val="20"/>
          <w:lang w:val="fr-FR" w:eastAsia="fr-FR"/>
        </w:rPr>
      </w:pPr>
      <w:r w:rsidRPr="00A00F4F">
        <w:rPr>
          <w:rFonts w:ascii="Century Gothic" w:eastAsia="Times New Roman" w:hAnsi="Century Gothic" w:cs="Times New Roman"/>
          <w:i/>
          <w:color w:val="000000"/>
          <w:szCs w:val="20"/>
          <w:lang w:val="fr-FR" w:eastAsia="fr-FR"/>
        </w:rPr>
        <w:t>Nota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 : France Bois 2024 n’est pas responsable des</w:t>
      </w:r>
      <w:r w:rsidRPr="00A00F4F"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 xml:space="preserve"> informations 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fournies</w:t>
      </w:r>
      <w:r w:rsidRPr="00A00F4F"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 xml:space="preserve"> par les entreprises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.</w:t>
      </w:r>
    </w:p>
    <w:p w14:paraId="5E74D8C5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43ACEB1D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BC48070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1C803EC7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7EF515F5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sectPr w:rsidR="00940AEE" w:rsidSect="00F37CB2">
      <w:headerReference w:type="default" r:id="rId9"/>
      <w:footerReference w:type="default" r:id="rId10"/>
      <w:headerReference w:type="first" r:id="rId11"/>
      <w:pgSz w:w="11907" w:h="16839" w:code="9"/>
      <w:pgMar w:top="45" w:right="737" w:bottom="67" w:left="73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BCD0" w14:textId="77777777" w:rsidR="00002481" w:rsidRDefault="00002481">
      <w:r>
        <w:separator/>
      </w:r>
    </w:p>
  </w:endnote>
  <w:endnote w:type="continuationSeparator" w:id="0">
    <w:p w14:paraId="067DDDBE" w14:textId="77777777" w:rsidR="00002481" w:rsidRDefault="0000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55D5" w14:textId="77777777" w:rsidR="00002481" w:rsidRPr="00700B2D" w:rsidRDefault="00002481" w:rsidP="00700B2D">
    <w:pPr>
      <w:pStyle w:val="BasicParagraph"/>
      <w:pBdr>
        <w:top w:val="single" w:sz="4" w:space="1" w:color="auto"/>
      </w:pBdr>
      <w:jc w:val="both"/>
      <w:rPr>
        <w:rFonts w:ascii="Century Gothic" w:hAnsi="Century Gothic" w:cs="Times New Roman"/>
        <w:sz w:val="16"/>
        <w:szCs w:val="16"/>
        <w:lang w:val="fr-FR"/>
      </w:rPr>
    </w:pPr>
    <w:r w:rsidRPr="00CB55DE">
      <w:rPr>
        <w:rFonts w:ascii="Century Gothic" w:hAnsi="Century Gothic" w:cs="Times New Roman"/>
        <w:sz w:val="16"/>
        <w:szCs w:val="16"/>
        <w:lang w:val="fr-FR"/>
      </w:rPr>
      <w:t>120 avenue Ledru Rollin, 75011 Paris</w:t>
    </w:r>
    <w:r>
      <w:rPr>
        <w:rFonts w:ascii="Century Gothic" w:hAnsi="Century Gothic" w:cs="Times New Roman"/>
        <w:sz w:val="16"/>
        <w:szCs w:val="16"/>
        <w:lang w:val="fr-FR"/>
      </w:rPr>
      <w:t xml:space="preserve"> - </w:t>
    </w:r>
    <w:r w:rsidRPr="00CB55DE">
      <w:rPr>
        <w:rFonts w:ascii="Century Gothic" w:hAnsi="Century Gothic" w:cs="Times New Roman"/>
        <w:sz w:val="16"/>
        <w:szCs w:val="16"/>
        <w:lang w:val="fr-FR"/>
      </w:rPr>
      <w:t xml:space="preserve">+33 1 44 68 18 </w:t>
    </w:r>
    <w:proofErr w:type="gramStart"/>
    <w:r w:rsidRPr="00CB55DE">
      <w:rPr>
        <w:rFonts w:ascii="Century Gothic" w:hAnsi="Century Gothic" w:cs="Times New Roman"/>
        <w:sz w:val="16"/>
        <w:szCs w:val="16"/>
        <w:lang w:val="fr-FR"/>
      </w:rPr>
      <w:t xml:space="preserve">26  </w:t>
    </w:r>
    <w:r w:rsidRPr="00CB55DE">
      <w:rPr>
        <w:rFonts w:ascii="Century Gothic" w:hAnsi="Century Gothic" w:cs="Times New Roman"/>
        <w:color w:val="D7AF2D"/>
        <w:position w:val="1"/>
        <w:sz w:val="16"/>
        <w:szCs w:val="16"/>
        <w:lang w:val="fr-FR"/>
      </w:rPr>
      <w:t>•</w:t>
    </w:r>
    <w:proofErr w:type="gramEnd"/>
    <w:r w:rsidRPr="00CB55DE">
      <w:rPr>
        <w:rFonts w:ascii="Century Gothic" w:hAnsi="Century Gothic" w:cs="Times New Roman"/>
        <w:sz w:val="16"/>
        <w:szCs w:val="16"/>
        <w:lang w:val="fr-FR"/>
      </w:rPr>
      <w:t xml:space="preserve">  </w:t>
    </w:r>
    <w:hyperlink r:id="rId1" w:history="1">
      <w:r w:rsidRPr="00D544BE">
        <w:rPr>
          <w:rStyle w:val="Lienhypertexte"/>
          <w:rFonts w:ascii="Century Gothic" w:hAnsi="Century Gothic" w:cs="Times New Roman"/>
          <w:sz w:val="16"/>
          <w:szCs w:val="16"/>
          <w:lang w:val="fr-FR"/>
        </w:rPr>
        <w:t>contact@francebois2024.com</w:t>
      </w:r>
    </w:hyperlink>
    <w:r w:rsidRPr="00727733">
      <w:rPr>
        <w:noProof/>
        <w:sz w:val="16"/>
        <w:szCs w:val="16"/>
        <w:lang w:val="fr-FR"/>
      </w:rPr>
      <w:t xml:space="preserve"> </w:t>
    </w:r>
  </w:p>
  <w:p w14:paraId="264A985C" w14:textId="77777777" w:rsidR="00002481" w:rsidRPr="00727733" w:rsidRDefault="0000248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B9C3" w14:textId="77777777" w:rsidR="00002481" w:rsidRDefault="00002481">
      <w:r>
        <w:separator/>
      </w:r>
    </w:p>
  </w:footnote>
  <w:footnote w:type="continuationSeparator" w:id="0">
    <w:p w14:paraId="5CAEB223" w14:textId="77777777" w:rsidR="00002481" w:rsidRDefault="0000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6213" w14:textId="77777777" w:rsidR="00002481" w:rsidRDefault="00002481" w:rsidP="00A97167">
    <w:pPr>
      <w:pStyle w:val="En-tte"/>
      <w:ind w:right="27"/>
      <w:jc w:val="center"/>
    </w:pPr>
    <w:r w:rsidRPr="00BD0274">
      <w:rPr>
        <w:noProof/>
        <w:lang w:val="fr-FR" w:eastAsia="fr-FR"/>
      </w:rPr>
      <w:drawing>
        <wp:inline distT="0" distB="0" distL="0" distR="0" wp14:anchorId="6053716E" wp14:editId="7C336B67">
          <wp:extent cx="1206500" cy="1206500"/>
          <wp:effectExtent l="19050" t="0" r="0" b="0"/>
          <wp:docPr id="6" name="Image 0" descr="logo FB2024 couleu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2024 couleur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76" cy="120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E111" w14:textId="77777777" w:rsidR="00002481" w:rsidRDefault="00002481" w:rsidP="00940AEE">
    <w:pPr>
      <w:jc w:val="center"/>
      <w:rPr>
        <w:rFonts w:ascii="Century Gothic" w:hAnsi="Century Gothic"/>
        <w:sz w:val="18"/>
        <w:szCs w:val="18"/>
        <w:lang w:val="fr-FR"/>
      </w:rPr>
    </w:pPr>
    <w:r w:rsidRPr="00AE7131">
      <w:rPr>
        <w:noProof/>
        <w:lang w:val="fr-FR" w:eastAsia="fr-FR"/>
      </w:rPr>
      <w:drawing>
        <wp:inline distT="0" distB="0" distL="0" distR="0" wp14:anchorId="5BAC5942" wp14:editId="7DE92924">
          <wp:extent cx="1206500" cy="1206500"/>
          <wp:effectExtent l="19050" t="0" r="0" b="0"/>
          <wp:docPr id="5" name="Image 0" descr="logo FB2024 couleu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2024 couleur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76" cy="120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AEE">
      <w:rPr>
        <w:rFonts w:ascii="Century Gothic" w:hAnsi="Century Gothic"/>
        <w:sz w:val="18"/>
        <w:szCs w:val="18"/>
        <w:lang w:val="fr-FR"/>
      </w:rPr>
      <w:t xml:space="preserve"> </w:t>
    </w:r>
  </w:p>
  <w:p w14:paraId="2580452F" w14:textId="77777777" w:rsidR="00002481" w:rsidRDefault="00002481" w:rsidP="00940AEE">
    <w:pPr>
      <w:jc w:val="center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Fiche à retourner à </w:t>
    </w:r>
    <w:hyperlink r:id="rId2" w:history="1">
      <w:r w:rsidRPr="00E1146A">
        <w:rPr>
          <w:rStyle w:val="Lienhypertexte"/>
          <w:rFonts w:ascii="Century Gothic" w:hAnsi="Century Gothic"/>
          <w:sz w:val="18"/>
          <w:szCs w:val="18"/>
          <w:lang w:val="fr-FR"/>
        </w:rPr>
        <w:t>contact@francebois2024.com</w:t>
      </w:r>
    </w:hyperlink>
  </w:p>
  <w:p w14:paraId="44EAE73A" w14:textId="56282B60" w:rsidR="00002481" w:rsidRPr="00940AEE" w:rsidRDefault="00002481" w:rsidP="00940AEE">
    <w:pPr>
      <w:jc w:val="center"/>
      <w:rPr>
        <w:rFonts w:ascii="Century Gothic" w:hAnsi="Century Gothic"/>
        <w:b/>
        <w:szCs w:val="20"/>
        <w:u w:val="single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2D1A"/>
    <w:multiLevelType w:val="hybridMultilevel"/>
    <w:tmpl w:val="E5F0B688"/>
    <w:lvl w:ilvl="0" w:tplc="AF64014A">
      <w:numFmt w:val="bullet"/>
      <w:lvlText w:val="-"/>
      <w:lvlJc w:val="left"/>
      <w:pPr>
        <w:ind w:left="721" w:hanging="360"/>
      </w:pPr>
      <w:rPr>
        <w:rFonts w:ascii="Helvetica" w:eastAsia="Calibri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09F76D78"/>
    <w:multiLevelType w:val="multilevel"/>
    <w:tmpl w:val="ADDC3E2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97796B"/>
    <w:multiLevelType w:val="hybridMultilevel"/>
    <w:tmpl w:val="8E26DD88"/>
    <w:lvl w:ilvl="0" w:tplc="040C0003">
      <w:start w:val="1"/>
      <w:numFmt w:val="bullet"/>
      <w:lvlText w:val="o"/>
      <w:lvlJc w:val="left"/>
      <w:pPr>
        <w:ind w:left="208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1A752DDE"/>
    <w:multiLevelType w:val="hybridMultilevel"/>
    <w:tmpl w:val="9AAA1BD0"/>
    <w:lvl w:ilvl="0" w:tplc="040C0003">
      <w:start w:val="1"/>
      <w:numFmt w:val="bullet"/>
      <w:lvlText w:val="o"/>
      <w:lvlJc w:val="left"/>
      <w:pPr>
        <w:ind w:left="204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F03FA"/>
    <w:multiLevelType w:val="hybridMultilevel"/>
    <w:tmpl w:val="98486764"/>
    <w:lvl w:ilvl="0" w:tplc="0FD493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4718BD"/>
    <w:multiLevelType w:val="hybridMultilevel"/>
    <w:tmpl w:val="A030F3B4"/>
    <w:lvl w:ilvl="0" w:tplc="8B522EB0">
      <w:start w:val="1"/>
      <w:numFmt w:val="bullet"/>
      <w:lvlText w:val=""/>
      <w:lvlJc w:val="left"/>
      <w:pPr>
        <w:ind w:left="1990" w:hanging="55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6" w15:restartNumberingAfterBreak="0">
    <w:nsid w:val="341E1DA5"/>
    <w:multiLevelType w:val="hybridMultilevel"/>
    <w:tmpl w:val="6A34C162"/>
    <w:lvl w:ilvl="0" w:tplc="8B522EB0">
      <w:start w:val="1"/>
      <w:numFmt w:val="bullet"/>
      <w:lvlText w:val=""/>
      <w:lvlJc w:val="left"/>
      <w:pPr>
        <w:ind w:left="69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7" w15:restartNumberingAfterBreak="0">
    <w:nsid w:val="35780B57"/>
    <w:multiLevelType w:val="hybridMultilevel"/>
    <w:tmpl w:val="516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74D9"/>
    <w:multiLevelType w:val="hybridMultilevel"/>
    <w:tmpl w:val="FBC0B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E04B2"/>
    <w:multiLevelType w:val="hybridMultilevel"/>
    <w:tmpl w:val="ADDC3E26"/>
    <w:lvl w:ilvl="0" w:tplc="0FD493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9E4E14"/>
    <w:multiLevelType w:val="hybridMultilevel"/>
    <w:tmpl w:val="3290336C"/>
    <w:lvl w:ilvl="0" w:tplc="040C0003">
      <w:start w:val="1"/>
      <w:numFmt w:val="bullet"/>
      <w:lvlText w:val="o"/>
      <w:lvlJc w:val="left"/>
      <w:pPr>
        <w:ind w:left="185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2B56EE"/>
    <w:multiLevelType w:val="hybridMultilevel"/>
    <w:tmpl w:val="4CFC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641"/>
    <w:multiLevelType w:val="hybridMultilevel"/>
    <w:tmpl w:val="234C6850"/>
    <w:lvl w:ilvl="0" w:tplc="8B522EB0">
      <w:start w:val="1"/>
      <w:numFmt w:val="bullet"/>
      <w:lvlText w:val=""/>
      <w:lvlJc w:val="left"/>
      <w:pPr>
        <w:ind w:left="1630" w:hanging="55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21702C7"/>
    <w:multiLevelType w:val="hybridMultilevel"/>
    <w:tmpl w:val="636EF93E"/>
    <w:lvl w:ilvl="0" w:tplc="0FD4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6A6F"/>
    <w:multiLevelType w:val="hybridMultilevel"/>
    <w:tmpl w:val="815AB928"/>
    <w:lvl w:ilvl="0" w:tplc="AE884AA8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91A067D"/>
    <w:multiLevelType w:val="hybridMultilevel"/>
    <w:tmpl w:val="69E2913E"/>
    <w:lvl w:ilvl="0" w:tplc="8B522EB0">
      <w:start w:val="1"/>
      <w:numFmt w:val="bullet"/>
      <w:lvlText w:val=""/>
      <w:lvlJc w:val="left"/>
      <w:pPr>
        <w:ind w:left="1854" w:hanging="55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272A26"/>
    <w:multiLevelType w:val="hybridMultilevel"/>
    <w:tmpl w:val="55F27750"/>
    <w:lvl w:ilvl="0" w:tplc="8B522EB0">
      <w:start w:val="1"/>
      <w:numFmt w:val="bullet"/>
      <w:lvlText w:val=""/>
      <w:lvlJc w:val="left"/>
      <w:pPr>
        <w:ind w:left="2150" w:hanging="55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F41793"/>
    <w:multiLevelType w:val="hybridMultilevel"/>
    <w:tmpl w:val="1E12E5CA"/>
    <w:lvl w:ilvl="0" w:tplc="8B522E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4BAF"/>
    <w:multiLevelType w:val="hybridMultilevel"/>
    <w:tmpl w:val="81E0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7965"/>
    <w:multiLevelType w:val="hybridMultilevel"/>
    <w:tmpl w:val="C99E2B3C"/>
    <w:lvl w:ilvl="0" w:tplc="AF64014A">
      <w:numFmt w:val="bullet"/>
      <w:lvlText w:val="-"/>
      <w:lvlJc w:val="left"/>
      <w:pPr>
        <w:ind w:left="2484" w:hanging="360"/>
      </w:pPr>
      <w:rPr>
        <w:rFonts w:ascii="Helvetica" w:eastAsia="Calibri" w:hAnsi="Helvetica" w:cs="Times New Roman" w:hint="default"/>
      </w:rPr>
    </w:lvl>
    <w:lvl w:ilvl="1" w:tplc="8B522EB0">
      <w:start w:val="1"/>
      <w:numFmt w:val="bullet"/>
      <w:lvlText w:val=""/>
      <w:lvlJc w:val="left"/>
      <w:pPr>
        <w:ind w:left="2338" w:hanging="550"/>
      </w:pPr>
      <w:rPr>
        <w:rFonts w:ascii="Webdings" w:hAnsi="Web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C53E50"/>
    <w:multiLevelType w:val="hybridMultilevel"/>
    <w:tmpl w:val="A1CA5A70"/>
    <w:lvl w:ilvl="0" w:tplc="AF64014A">
      <w:numFmt w:val="bullet"/>
      <w:lvlText w:val="-"/>
      <w:lvlJc w:val="left"/>
      <w:pPr>
        <w:ind w:left="2484" w:hanging="360"/>
      </w:pPr>
      <w:rPr>
        <w:rFonts w:ascii="Helvetica" w:eastAsia="Calibri" w:hAnsi="Helvetica" w:cs="Times New Roman" w:hint="default"/>
      </w:rPr>
    </w:lvl>
    <w:lvl w:ilvl="1" w:tplc="0FD4939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30"/>
  </w:num>
  <w:num w:numId="14">
    <w:abstractNumId w:val="19"/>
  </w:num>
  <w:num w:numId="15">
    <w:abstractNumId w:val="29"/>
  </w:num>
  <w:num w:numId="16">
    <w:abstractNumId w:val="11"/>
  </w:num>
  <w:num w:numId="17">
    <w:abstractNumId w:val="26"/>
  </w:num>
  <w:num w:numId="18">
    <w:abstractNumId w:val="25"/>
  </w:num>
  <w:num w:numId="19">
    <w:abstractNumId w:val="24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21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16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87DE5"/>
    <w:rsid w:val="00002481"/>
    <w:rsid w:val="00021514"/>
    <w:rsid w:val="00023D3B"/>
    <w:rsid w:val="00025400"/>
    <w:rsid w:val="000C23C4"/>
    <w:rsid w:val="000C54C3"/>
    <w:rsid w:val="000F2E5E"/>
    <w:rsid w:val="0011441E"/>
    <w:rsid w:val="00123E32"/>
    <w:rsid w:val="00153075"/>
    <w:rsid w:val="00164F13"/>
    <w:rsid w:val="00187FA2"/>
    <w:rsid w:val="001C2DCC"/>
    <w:rsid w:val="001F4D29"/>
    <w:rsid w:val="002023F9"/>
    <w:rsid w:val="0022392D"/>
    <w:rsid w:val="00250A03"/>
    <w:rsid w:val="0027153E"/>
    <w:rsid w:val="00287DE5"/>
    <w:rsid w:val="002A1B50"/>
    <w:rsid w:val="002A3DB8"/>
    <w:rsid w:val="002C1224"/>
    <w:rsid w:val="002C57A2"/>
    <w:rsid w:val="002D7951"/>
    <w:rsid w:val="002F4F92"/>
    <w:rsid w:val="003233FC"/>
    <w:rsid w:val="00323C32"/>
    <w:rsid w:val="00333683"/>
    <w:rsid w:val="00364FA9"/>
    <w:rsid w:val="00376F1C"/>
    <w:rsid w:val="003C1B79"/>
    <w:rsid w:val="003C69E1"/>
    <w:rsid w:val="003D2E1B"/>
    <w:rsid w:val="003E4A39"/>
    <w:rsid w:val="00405A06"/>
    <w:rsid w:val="00416490"/>
    <w:rsid w:val="00426BF6"/>
    <w:rsid w:val="00435D05"/>
    <w:rsid w:val="00460B81"/>
    <w:rsid w:val="004B1343"/>
    <w:rsid w:val="004B15D0"/>
    <w:rsid w:val="004C011D"/>
    <w:rsid w:val="004D13DF"/>
    <w:rsid w:val="004D5CCE"/>
    <w:rsid w:val="004E13AD"/>
    <w:rsid w:val="004E566A"/>
    <w:rsid w:val="00513601"/>
    <w:rsid w:val="00543E7D"/>
    <w:rsid w:val="0055149A"/>
    <w:rsid w:val="0056794E"/>
    <w:rsid w:val="00596449"/>
    <w:rsid w:val="00597C42"/>
    <w:rsid w:val="005B5E21"/>
    <w:rsid w:val="005D4D66"/>
    <w:rsid w:val="005E2D57"/>
    <w:rsid w:val="005E3EC9"/>
    <w:rsid w:val="00610C55"/>
    <w:rsid w:val="00700B2D"/>
    <w:rsid w:val="00705197"/>
    <w:rsid w:val="00716D9D"/>
    <w:rsid w:val="00727733"/>
    <w:rsid w:val="007412AA"/>
    <w:rsid w:val="00760A30"/>
    <w:rsid w:val="00764537"/>
    <w:rsid w:val="007B073F"/>
    <w:rsid w:val="007B0ACE"/>
    <w:rsid w:val="007C48EF"/>
    <w:rsid w:val="007C7E89"/>
    <w:rsid w:val="007E0B7E"/>
    <w:rsid w:val="00811099"/>
    <w:rsid w:val="00814F1D"/>
    <w:rsid w:val="008173CC"/>
    <w:rsid w:val="00823223"/>
    <w:rsid w:val="008233FE"/>
    <w:rsid w:val="00850336"/>
    <w:rsid w:val="00851039"/>
    <w:rsid w:val="00851E80"/>
    <w:rsid w:val="008658C3"/>
    <w:rsid w:val="00867F7A"/>
    <w:rsid w:val="008D57BD"/>
    <w:rsid w:val="008E3077"/>
    <w:rsid w:val="00916B3D"/>
    <w:rsid w:val="00940AEE"/>
    <w:rsid w:val="009412AE"/>
    <w:rsid w:val="009A318C"/>
    <w:rsid w:val="009B2238"/>
    <w:rsid w:val="009C2B17"/>
    <w:rsid w:val="009D0B73"/>
    <w:rsid w:val="00A00F4F"/>
    <w:rsid w:val="00A01B77"/>
    <w:rsid w:val="00A31EFB"/>
    <w:rsid w:val="00A33A06"/>
    <w:rsid w:val="00A709AE"/>
    <w:rsid w:val="00A76B1D"/>
    <w:rsid w:val="00A97167"/>
    <w:rsid w:val="00AB181F"/>
    <w:rsid w:val="00AE4A85"/>
    <w:rsid w:val="00AE7131"/>
    <w:rsid w:val="00B36E40"/>
    <w:rsid w:val="00B37648"/>
    <w:rsid w:val="00B4116F"/>
    <w:rsid w:val="00B57F9F"/>
    <w:rsid w:val="00B6424E"/>
    <w:rsid w:val="00B838BE"/>
    <w:rsid w:val="00B8674F"/>
    <w:rsid w:val="00B93480"/>
    <w:rsid w:val="00B9445E"/>
    <w:rsid w:val="00BD0274"/>
    <w:rsid w:val="00C111B9"/>
    <w:rsid w:val="00C12E83"/>
    <w:rsid w:val="00C22227"/>
    <w:rsid w:val="00C30317"/>
    <w:rsid w:val="00C336F2"/>
    <w:rsid w:val="00C40402"/>
    <w:rsid w:val="00C5594D"/>
    <w:rsid w:val="00C75212"/>
    <w:rsid w:val="00C816C4"/>
    <w:rsid w:val="00C97675"/>
    <w:rsid w:val="00CB55DE"/>
    <w:rsid w:val="00CC0788"/>
    <w:rsid w:val="00CE0D63"/>
    <w:rsid w:val="00D37850"/>
    <w:rsid w:val="00D40A3A"/>
    <w:rsid w:val="00D61F50"/>
    <w:rsid w:val="00D721E4"/>
    <w:rsid w:val="00D930A6"/>
    <w:rsid w:val="00D95E74"/>
    <w:rsid w:val="00D96EF8"/>
    <w:rsid w:val="00DA2937"/>
    <w:rsid w:val="00DB6CF5"/>
    <w:rsid w:val="00DB726A"/>
    <w:rsid w:val="00DD1DFB"/>
    <w:rsid w:val="00DD4D01"/>
    <w:rsid w:val="00DD5701"/>
    <w:rsid w:val="00DE227F"/>
    <w:rsid w:val="00DE7F7B"/>
    <w:rsid w:val="00DF2DDC"/>
    <w:rsid w:val="00E00337"/>
    <w:rsid w:val="00E0183B"/>
    <w:rsid w:val="00E03743"/>
    <w:rsid w:val="00E065A3"/>
    <w:rsid w:val="00E26C28"/>
    <w:rsid w:val="00E34BC3"/>
    <w:rsid w:val="00E72D39"/>
    <w:rsid w:val="00E83E8D"/>
    <w:rsid w:val="00ED6297"/>
    <w:rsid w:val="00EE0397"/>
    <w:rsid w:val="00EE0F3D"/>
    <w:rsid w:val="00EF0A2A"/>
    <w:rsid w:val="00EF208A"/>
    <w:rsid w:val="00F172B0"/>
    <w:rsid w:val="00F37CB2"/>
    <w:rsid w:val="00F66D7A"/>
    <w:rsid w:val="00F715DC"/>
    <w:rsid w:val="00F73B13"/>
    <w:rsid w:val="00F8131D"/>
    <w:rsid w:val="00F86E60"/>
    <w:rsid w:val="00FA3C88"/>
    <w:rsid w:val="00FD3322"/>
    <w:rsid w:val="00FD4C86"/>
    <w:rsid w:val="00FD5F48"/>
    <w:rsid w:val="00FF057F"/>
    <w:rsid w:val="00FF47A3"/>
    <w:rsid w:val="00FF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5F85A2F5"/>
  <w15:docId w15:val="{DD88F597-BB10-9446-9BAD-04E31B8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Titre1">
    <w:name w:val="heading 1"/>
    <w:basedOn w:val="Normal"/>
    <w:next w:val="Normal"/>
    <w:link w:val="Titre1C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03743"/>
    <w:rPr>
      <w:color w:val="4B5A60" w:themeColor="text2"/>
      <w:sz w:val="20"/>
      <w:szCs w:val="24"/>
    </w:rPr>
  </w:style>
  <w:style w:type="paragraph" w:styleId="Pieddepage">
    <w:name w:val="footer"/>
    <w:basedOn w:val="Normal"/>
    <w:link w:val="PieddepageC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PieddepageCar">
    <w:name w:val="Pied de page Car"/>
    <w:basedOn w:val="Policepardfaut"/>
    <w:link w:val="Pieddepage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Corpsdetexte">
    <w:name w:val="Body Text"/>
    <w:basedOn w:val="Normal"/>
    <w:link w:val="CorpsdetexteCar"/>
    <w:rsid w:val="00E03743"/>
    <w:pPr>
      <w:spacing w:before="20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ar"/>
    <w:rsid w:val="00E03743"/>
    <w:pPr>
      <w:spacing w:before="720"/>
    </w:pPr>
  </w:style>
  <w:style w:type="character" w:customStyle="1" w:styleId="SignatureCar">
    <w:name w:val="Signature Car"/>
    <w:basedOn w:val="Policepardfau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au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auNormal"/>
    <w:rsid w:val="00E03743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au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Textedebulles">
    <w:name w:val="Balloon Text"/>
    <w:basedOn w:val="Normal"/>
    <w:link w:val="TextedebullesC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E03743"/>
  </w:style>
  <w:style w:type="paragraph" w:styleId="Normalcentr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sdetexte2">
    <w:name w:val="Body Text 2"/>
    <w:basedOn w:val="Normal"/>
    <w:link w:val="Corpsdetexte2Car"/>
    <w:semiHidden/>
    <w:unhideWhenUsed/>
    <w:rsid w:val="00E03743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03743"/>
    <w:rPr>
      <w:color w:val="404040" w:themeColor="text1" w:themeTint="BF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E03743"/>
    <w:rPr>
      <w:color w:val="404040" w:themeColor="text1" w:themeTint="B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03743"/>
    <w:rPr>
      <w:color w:val="404040" w:themeColor="text1" w:themeTint="BF"/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E03743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E03743"/>
    <w:rPr>
      <w:color w:val="404040" w:themeColor="text1" w:themeTint="BF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E0374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03743"/>
    <w:rPr>
      <w:color w:val="404040" w:themeColor="text1" w:themeTint="BF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03743"/>
    <w:rPr>
      <w:color w:val="404040" w:themeColor="text1" w:themeTint="BF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nhideWhenUsed/>
    <w:rsid w:val="00E34BC3"/>
    <w:pPr>
      <w:spacing w:before="200"/>
    </w:pPr>
  </w:style>
  <w:style w:type="character" w:customStyle="1" w:styleId="FormuledepolitesseCar">
    <w:name w:val="Formule de politesse Car"/>
    <w:basedOn w:val="Policepardfaut"/>
    <w:link w:val="Formuledepolitesse"/>
    <w:rsid w:val="00E34BC3"/>
    <w:rPr>
      <w:color w:val="404040" w:themeColor="text1" w:themeTint="BF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E03743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03743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03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E03743"/>
  </w:style>
  <w:style w:type="character" w:customStyle="1" w:styleId="DateCar">
    <w:name w:val="Date Car"/>
    <w:basedOn w:val="Policepardfaut"/>
    <w:link w:val="Date"/>
    <w:semiHidden/>
    <w:rsid w:val="00E03743"/>
    <w:rPr>
      <w:color w:val="404040" w:themeColor="text1" w:themeTint="BF"/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E03743"/>
  </w:style>
  <w:style w:type="character" w:customStyle="1" w:styleId="SignaturelectroniqueCar">
    <w:name w:val="Signature électronique Car"/>
    <w:basedOn w:val="Policepardfaut"/>
    <w:link w:val="Signaturelectronique"/>
    <w:semiHidden/>
    <w:rsid w:val="00E03743"/>
    <w:rPr>
      <w:color w:val="404040" w:themeColor="text1" w:themeTint="BF"/>
      <w:sz w:val="20"/>
    </w:rPr>
  </w:style>
  <w:style w:type="paragraph" w:styleId="Notedefin">
    <w:name w:val="endnote text"/>
    <w:basedOn w:val="Normal"/>
    <w:link w:val="NotedefinCar"/>
    <w:semiHidden/>
    <w:unhideWhenUsed/>
    <w:rsid w:val="00E03743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03743"/>
    <w:rPr>
      <w:color w:val="404040" w:themeColor="text1" w:themeTint="BF"/>
      <w:sz w:val="20"/>
      <w:szCs w:val="20"/>
    </w:rPr>
  </w:style>
  <w:style w:type="paragraph" w:styleId="Adressedestinataire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0374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03743"/>
    <w:rPr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E03743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E03743"/>
    <w:rPr>
      <w:i/>
      <w:iCs/>
      <w:color w:val="404040" w:themeColor="text1" w:themeTint="BF"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E03743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onintenseCar">
    <w:name w:val="Citation intense Car"/>
    <w:basedOn w:val="Policepardfaut"/>
    <w:link w:val="Citationintense"/>
    <w:rsid w:val="00E03743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E03743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E03743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E03743"/>
  </w:style>
  <w:style w:type="character" w:customStyle="1" w:styleId="TitredenoteCar">
    <w:name w:val="Titre de note Car"/>
    <w:basedOn w:val="Policepardfaut"/>
    <w:link w:val="Titredenote"/>
    <w:semiHidden/>
    <w:rsid w:val="00E03743"/>
    <w:rPr>
      <w:color w:val="404040" w:themeColor="text1" w:themeTint="BF"/>
      <w:sz w:val="20"/>
    </w:rPr>
  </w:style>
  <w:style w:type="paragraph" w:styleId="Textebrut">
    <w:name w:val="Plain Text"/>
    <w:basedOn w:val="Normal"/>
    <w:link w:val="TextebrutC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E037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E03743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E03743"/>
  </w:style>
  <w:style w:type="character" w:customStyle="1" w:styleId="SalutationsCar">
    <w:name w:val="Salutations Car"/>
    <w:basedOn w:val="Policepardfaut"/>
    <w:link w:val="Salutations"/>
    <w:semiHidden/>
    <w:rsid w:val="00E03743"/>
    <w:rPr>
      <w:color w:val="404040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E03743"/>
  </w:style>
  <w:style w:type="paragraph" w:styleId="Titre">
    <w:name w:val="Title"/>
    <w:basedOn w:val="Normal"/>
    <w:next w:val="Normal"/>
    <w:link w:val="TitreC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E03743"/>
    <w:pPr>
      <w:outlineLvl w:val="9"/>
    </w:pPr>
  </w:style>
  <w:style w:type="paragraph" w:customStyle="1" w:styleId="BasicParagraph">
    <w:name w:val="[Basic Paragraph]"/>
    <w:basedOn w:val="Normal"/>
    <w:uiPriority w:val="99"/>
    <w:rsid w:val="0028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rsid w:val="00A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C22227"/>
    <w:rPr>
      <w:color w:val="524A82" w:themeColor="hyperlink"/>
      <w:u w:val="single"/>
    </w:rPr>
  </w:style>
  <w:style w:type="paragraph" w:customStyle="1" w:styleId="xxmsonormal">
    <w:name w:val="x_x_msonormal"/>
    <w:basedOn w:val="Normal"/>
    <w:uiPriority w:val="99"/>
    <w:rsid w:val="00811099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bois2024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rancebois20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francebois2024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3A52E-AAF3-FE48-AE31-3A3105A9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Patos</dc:creator>
  <cp:lastModifiedBy>Manuella ARNOLD</cp:lastModifiedBy>
  <cp:revision>3</cp:revision>
  <cp:lastPrinted>2019-02-25T09:28:00Z</cp:lastPrinted>
  <dcterms:created xsi:type="dcterms:W3CDTF">2019-03-05T09:29:00Z</dcterms:created>
  <dcterms:modified xsi:type="dcterms:W3CDTF">2019-04-15T11:18:00Z</dcterms:modified>
</cp:coreProperties>
</file>